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7642" w14:textId="77777777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5E899884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5FACF849" w14:textId="77777777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3589718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9BDFD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58BDC5C2" w14:textId="77777777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1DBC03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78A9319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DE108DD" w14:textId="0CADF3B3" w:rsidR="005A06B1" w:rsidRP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738C9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8C27BA2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80DC6B2" w14:textId="085DAC77" w:rsidR="002C7FA0" w:rsidRPr="005A06B1" w:rsidRDefault="002C7FA0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DF4135" w:rsidRPr="00212C53" w14:paraId="6D6900D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40FA8F7" w14:textId="77777777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17D1F9CE" w14:textId="437C4DDA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E112C3">
              <w:rPr>
                <w:rFonts w:cstheme="minorHAnsi"/>
                <w:sz w:val="22"/>
              </w:rPr>
              <w:t xml:space="preserve">     </w:t>
            </w:r>
            <w:r w:rsidR="00E9749B">
              <w:rPr>
                <w:rFonts w:cstheme="minorHAnsi"/>
                <w:sz w:val="22"/>
              </w:rPr>
              <w:t xml:space="preserve">                          </w:t>
            </w:r>
            <w:r w:rsidRPr="004E0FA3">
              <w:rPr>
                <w:rFonts w:cstheme="minorHAnsi"/>
                <w:szCs w:val="18"/>
              </w:rPr>
              <w:t>Geschlecht</w:t>
            </w:r>
            <w:r w:rsidR="00E112C3">
              <w:rPr>
                <w:rFonts w:cstheme="minorHAnsi"/>
                <w:szCs w:val="18"/>
              </w:rPr>
              <w:t xml:space="preserve">      </w:t>
            </w:r>
            <w:r w:rsidR="004C51E2">
              <w:rPr>
                <w:rFonts w:cstheme="minorHAnsi"/>
                <w:szCs w:val="18"/>
              </w:rPr>
              <w:t xml:space="preserve">     </w:t>
            </w:r>
          </w:p>
        </w:tc>
      </w:tr>
      <w:tr w:rsidR="00B80320" w:rsidRPr="00212C53" w14:paraId="323DEEC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05324DB" w14:textId="77777777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40B9C817" w14:textId="173A193D" w:rsidR="00B80320" w:rsidRPr="005A06B1" w:rsidRDefault="00B80320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67E981FA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0CFEFD27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2D426A01" w14:textId="4D0FF2B1" w:rsidR="00212C53" w:rsidRPr="005A06B1" w:rsidRDefault="00212C53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3F2577" w:rsidRPr="00212C53" w14:paraId="026C7603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042C36F4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2F44EE08" w14:textId="333BBC79" w:rsidR="003F2577" w:rsidRPr="005A06B1" w:rsidRDefault="003F2577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212C53" w:rsidRPr="00212C53" w14:paraId="2F30D5D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5F8010C" w14:textId="77777777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664CE66D" w14:textId="0E96C778" w:rsidR="00212C53" w:rsidRPr="005A06B1" w:rsidRDefault="00212C53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  <w:tr w:rsidR="003F5C2C" w:rsidRPr="00212C53" w14:paraId="6C9E90F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7F895932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32FD22B" w14:textId="6F2212CF" w:rsidR="003F5C2C" w:rsidRPr="005A06B1" w:rsidRDefault="003F5C2C" w:rsidP="00A74433">
            <w:pPr>
              <w:spacing w:line="233" w:lineRule="auto"/>
              <w:rPr>
                <w:rFonts w:cstheme="minorHAnsi"/>
                <w:sz w:val="22"/>
              </w:rPr>
            </w:pPr>
          </w:p>
        </w:tc>
      </w:tr>
    </w:tbl>
    <w:p w14:paraId="1A2C294D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2B39333C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648927AC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4C6F4A7B" w14:textId="77777777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4D31D896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7CC3ED43" w14:textId="77777777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0372263E" w14:textId="77777777" w:rsidR="00212C53" w:rsidRP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 w:rsidRPr="005A06B1">
              <w:rPr>
                <w:rFonts w:cstheme="minorHAnsi"/>
                <w:sz w:val="22"/>
              </w:rPr>
              <w:t xml:space="preserve">Büro für </w:t>
            </w:r>
            <w:r>
              <w:rPr>
                <w:rFonts w:cstheme="minorHAnsi"/>
                <w:sz w:val="22"/>
              </w:rPr>
              <w:t xml:space="preserve">Psychosoziale </w:t>
            </w:r>
            <w:r w:rsidRPr="005A06B1">
              <w:rPr>
                <w:rFonts w:cstheme="minorHAnsi"/>
                <w:sz w:val="21"/>
                <w:szCs w:val="21"/>
              </w:rPr>
              <w:t>Beratu</w:t>
            </w:r>
            <w:r>
              <w:rPr>
                <w:rFonts w:cstheme="minorHAnsi"/>
                <w:sz w:val="21"/>
                <w:szCs w:val="21"/>
              </w:rPr>
              <w:t>ng</w:t>
            </w:r>
          </w:p>
        </w:tc>
      </w:tr>
      <w:tr w:rsidR="00E733A2" w:rsidRPr="00212C53" w14:paraId="0D9AD9AB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0C4ED7F3" w14:textId="77777777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47BF3681" w14:textId="14433988" w:rsidR="00E733A2" w:rsidRPr="00E54D37" w:rsidRDefault="004C51E2" w:rsidP="00E54D37">
            <w:pPr>
              <w:pStyle w:val="StandardWeb"/>
            </w:pPr>
            <w:r>
              <w:rPr>
                <w:rFonts w:cstheme="minorHAnsi"/>
                <w:sz w:val="22"/>
              </w:rPr>
              <w:t>S526817</w:t>
            </w:r>
            <w:r w:rsidR="00E54D37">
              <w:rPr>
                <w:rFonts w:cstheme="minorHAnsi"/>
                <w:sz w:val="22"/>
              </w:rPr>
              <w:t xml:space="preserve">  /   </w:t>
            </w:r>
            <w:r w:rsidR="00E54D37" w:rsidRPr="00E54D37">
              <w:rPr>
                <w:rFonts w:ascii="HelveticaLTMM_1_1000" w:hAnsi="HelveticaLTMM_1_1000"/>
                <w:sz w:val="20"/>
                <w:szCs w:val="20"/>
              </w:rPr>
              <w:t>7601003946239</w:t>
            </w:r>
            <w:r w:rsidR="00E54D37">
              <w:rPr>
                <w:rFonts w:ascii="HelveticaLTMM_1_1000" w:hAnsi="HelveticaLTMM_1_1000"/>
                <w:sz w:val="18"/>
                <w:szCs w:val="18"/>
              </w:rPr>
              <w:t xml:space="preserve"> </w:t>
            </w:r>
          </w:p>
        </w:tc>
      </w:tr>
      <w:tr w:rsidR="00212C53" w:rsidRPr="00212C53" w14:paraId="3CCD208C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089D30B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1161B94A" w14:textId="77777777" w:rsidR="00212C53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Gilles Schmid</w:t>
            </w:r>
          </w:p>
          <w:p w14:paraId="6D0E0E31" w14:textId="77777777" w:rsidR="005A06B1" w:rsidRDefault="005A06B1" w:rsidP="00A74433">
            <w:pPr>
              <w:spacing w:line="233" w:lineRule="auto"/>
              <w:rPr>
                <w:rFonts w:cstheme="minorHAnsi"/>
                <w:sz w:val="21"/>
                <w:szCs w:val="21"/>
              </w:rPr>
            </w:pPr>
            <w:r w:rsidRPr="005A06B1">
              <w:rPr>
                <w:rFonts w:cstheme="minorHAnsi"/>
                <w:sz w:val="21"/>
                <w:szCs w:val="21"/>
              </w:rPr>
              <w:t>Psychologe, Psychotherapeut FSP</w:t>
            </w:r>
          </w:p>
          <w:p w14:paraId="4F43647D" w14:textId="77777777" w:rsid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Volksgartenstrasse 14</w:t>
            </w:r>
          </w:p>
          <w:p w14:paraId="3BCE540D" w14:textId="77777777" w:rsidR="005A06B1" w:rsidRDefault="005A06B1" w:rsidP="00A74433">
            <w:pPr>
              <w:spacing w:line="233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9470 Buchs SG</w:t>
            </w:r>
          </w:p>
          <w:p w14:paraId="6772DE75" w14:textId="50B93C69" w:rsidR="00F65777" w:rsidRPr="005A06B1" w:rsidRDefault="00F65777" w:rsidP="00A74433">
            <w:pPr>
              <w:spacing w:line="233" w:lineRule="auto"/>
              <w:rPr>
                <w:rFonts w:cstheme="minorHAnsi"/>
                <w:sz w:val="22"/>
              </w:rPr>
            </w:pPr>
            <w:r w:rsidRPr="00F65777">
              <w:rPr>
                <w:rFonts w:cstheme="minorHAnsi"/>
                <w:color w:val="FF0000"/>
                <w:sz w:val="22"/>
              </w:rPr>
              <w:t>gilles.schmid@fsp-hin.ch</w:t>
            </w:r>
          </w:p>
        </w:tc>
      </w:tr>
      <w:tr w:rsidR="00212C53" w:rsidRPr="00212C53" w14:paraId="7386CABA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24665FDF" w14:textId="77777777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0678ACA8" w14:textId="77777777" w:rsidR="00212C53" w:rsidRDefault="00E112C3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 xml:space="preserve">X 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5E8456D0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60342BB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1623B942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151C32CA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75D5348A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2" w:type="pct"/>
        <w:tblLook w:val="04A0" w:firstRow="1" w:lastRow="0" w:firstColumn="1" w:lastColumn="0" w:noHBand="0" w:noVBand="1"/>
      </w:tblPr>
      <w:tblGrid>
        <w:gridCol w:w="1456"/>
        <w:gridCol w:w="3033"/>
        <w:gridCol w:w="2316"/>
        <w:gridCol w:w="2769"/>
        <w:gridCol w:w="19"/>
        <w:gridCol w:w="48"/>
      </w:tblGrid>
      <w:tr w:rsidR="004F41E7" w:rsidRPr="00212C53" w14:paraId="3C46797E" w14:textId="77777777" w:rsidTr="004F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55" w:type="pct"/>
            <w:tcBorders>
              <w:bottom w:val="single" w:sz="4" w:space="0" w:color="6A7970" w:themeColor="text2"/>
            </w:tcBorders>
          </w:tcPr>
          <w:p w14:paraId="0F4D8513" w14:textId="77777777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45" w:type="pct"/>
            <w:gridSpan w:val="5"/>
            <w:tcBorders>
              <w:bottom w:val="single" w:sz="4" w:space="0" w:color="6A7970" w:themeColor="text2"/>
            </w:tcBorders>
          </w:tcPr>
          <w:p w14:paraId="2BF6F5F5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4F41E7" w:rsidRPr="00212C53" w14:paraId="0CC8A962" w14:textId="77777777" w:rsidTr="004F41E7">
        <w:trPr>
          <w:gridAfter w:val="2"/>
          <w:wAfter w:w="35" w:type="pct"/>
          <w:trHeight w:val="255"/>
        </w:trPr>
        <w:tc>
          <w:tcPr>
            <w:tcW w:w="755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76AFA72B" w14:textId="77777777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573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BAD1900" w14:textId="33CB3D1D" w:rsidR="00212C53" w:rsidRPr="00212C53" w:rsidRDefault="00E9749B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201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AA502E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36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76DDD1E" w14:textId="77777777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4F41E7" w:rsidRPr="00212C53" w14:paraId="3B6934A3" w14:textId="77777777" w:rsidTr="004F41E7">
        <w:trPr>
          <w:gridAfter w:val="1"/>
          <w:wAfter w:w="25" w:type="pct"/>
          <w:trHeight w:val="255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0916D425" w14:textId="77777777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573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BD5441E" w14:textId="77777777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647" w:type="pct"/>
            <w:gridSpan w:val="3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4FA300F9" w14:textId="7777777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F41E7" w:rsidRPr="00212C53" w14:paraId="2B8FFE74" w14:textId="77777777" w:rsidTr="004F41E7">
        <w:trPr>
          <w:gridAfter w:val="2"/>
          <w:wAfter w:w="35" w:type="pct"/>
          <w:trHeight w:val="255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14:paraId="4E15256F" w14:textId="7777777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C49F376" w14:textId="77777777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201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C0DAB11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36883A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4E217EFB" w14:textId="77777777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76115107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20BCA2BB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115E5E53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6C555577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65F46603" w14:textId="77777777" w:rsidTr="00F57268">
        <w:trPr>
          <w:trHeight w:val="791"/>
        </w:trPr>
        <w:tc>
          <w:tcPr>
            <w:tcW w:w="736" w:type="pct"/>
          </w:tcPr>
          <w:p w14:paraId="7FBB9401" w14:textId="77777777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167A1E98" w14:textId="1068CCD5" w:rsidR="00E112C3" w:rsidRPr="00E112C3" w:rsidRDefault="00F93981" w:rsidP="00E112C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Diagnose-Kategorie gemäss ICD-10: </w:t>
            </w:r>
            <w:r w:rsidR="004F41E7">
              <w:rPr>
                <w:rFonts w:cstheme="minorHAnsi"/>
                <w:sz w:val="22"/>
              </w:rPr>
              <w:t>Kategorie F</w:t>
            </w:r>
          </w:p>
        </w:tc>
      </w:tr>
    </w:tbl>
    <w:p w14:paraId="6BFA7527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26D40DF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36F4D728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345E6D79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59A99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07BAE44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9EEDCE4" w14:textId="77777777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0B9CFBF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1C08A006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3D937A0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7F37D58E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1760839B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11EFCE57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37CB9003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6B1257C9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6CA593D8" w14:textId="77777777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725AAB3" w14:textId="77777777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556173A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9BEB427" w14:textId="77777777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64121901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2C5DA11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119A411E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2B4BC1C0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1454BB18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53323398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65C0D49E" w14:textId="77777777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31A99E7F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47F236AB" w14:textId="77777777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AC5A" w14:textId="77777777" w:rsidR="00144CC4" w:rsidRDefault="00144CC4" w:rsidP="00AA53BF">
      <w:r>
        <w:separator/>
      </w:r>
    </w:p>
  </w:endnote>
  <w:endnote w:type="continuationSeparator" w:id="0">
    <w:p w14:paraId="72E1D1FF" w14:textId="77777777" w:rsidR="00144CC4" w:rsidRDefault="00144CC4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LTMM_1_1000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CB97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08E5B141" wp14:editId="6ECDC115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30C4A" w14:textId="6F4073C0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3A0847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5B14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4BA30C4A" w14:textId="6F4073C0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3A0847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B64" w14:textId="77777777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21B7" w14:textId="77777777" w:rsidR="00144CC4" w:rsidRDefault="00144CC4" w:rsidP="00AA53BF">
      <w:r>
        <w:separator/>
      </w:r>
    </w:p>
  </w:footnote>
  <w:footnote w:type="continuationSeparator" w:id="0">
    <w:p w14:paraId="140E10FC" w14:textId="77777777" w:rsidR="00144CC4" w:rsidRDefault="00144CC4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6C9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56377270" wp14:editId="282E0795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BDAD7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9376330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7727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6EEBDAD7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9376330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623F" w14:textId="77777777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667544DA" wp14:editId="3BDF53B6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019B31E8" wp14:editId="39D63B0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6AA2E8F6" wp14:editId="06D008E0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75F1353D" wp14:editId="41946A62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75C209F0" wp14:editId="3004424F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2E70AFEF" wp14:editId="341A387F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6CF61D5A" wp14:editId="38D0EEE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69A1EE" wp14:editId="69760006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7F624" w14:textId="77777777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9A1E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3607F624" w14:textId="77777777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81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D7145"/>
    <w:rsid w:val="000E756F"/>
    <w:rsid w:val="000F03F4"/>
    <w:rsid w:val="00100CDC"/>
    <w:rsid w:val="00102620"/>
    <w:rsid w:val="00106688"/>
    <w:rsid w:val="001134C7"/>
    <w:rsid w:val="00113CB8"/>
    <w:rsid w:val="001156E6"/>
    <w:rsid w:val="0012151C"/>
    <w:rsid w:val="00133FE5"/>
    <w:rsid w:val="001375AB"/>
    <w:rsid w:val="00141951"/>
    <w:rsid w:val="00144122"/>
    <w:rsid w:val="00144CC4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BE3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A0847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C51E2"/>
    <w:rsid w:val="004D0F2F"/>
    <w:rsid w:val="004D179F"/>
    <w:rsid w:val="004D542A"/>
    <w:rsid w:val="004E0FA3"/>
    <w:rsid w:val="004E6B94"/>
    <w:rsid w:val="004F41E7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06B1"/>
    <w:rsid w:val="005A4BB4"/>
    <w:rsid w:val="005B4DEC"/>
    <w:rsid w:val="005C6148"/>
    <w:rsid w:val="005D27E8"/>
    <w:rsid w:val="005D3E35"/>
    <w:rsid w:val="005F0443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C6834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0F00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96854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37EAE"/>
    <w:rsid w:val="00C47965"/>
    <w:rsid w:val="00C51D2F"/>
    <w:rsid w:val="00C52FC5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45EB"/>
    <w:rsid w:val="00CF6FAC"/>
    <w:rsid w:val="00D3071E"/>
    <w:rsid w:val="00D53F8E"/>
    <w:rsid w:val="00D61996"/>
    <w:rsid w:val="00D758BC"/>
    <w:rsid w:val="00D9415C"/>
    <w:rsid w:val="00DB7675"/>
    <w:rsid w:val="00DE08BC"/>
    <w:rsid w:val="00DF4135"/>
    <w:rsid w:val="00E112C3"/>
    <w:rsid w:val="00E25DCD"/>
    <w:rsid w:val="00E269E1"/>
    <w:rsid w:val="00E45F13"/>
    <w:rsid w:val="00E510BC"/>
    <w:rsid w:val="00E54D37"/>
    <w:rsid w:val="00E60EDB"/>
    <w:rsid w:val="00E61256"/>
    <w:rsid w:val="00E733A2"/>
    <w:rsid w:val="00E73CB2"/>
    <w:rsid w:val="00E839BA"/>
    <w:rsid w:val="00E90E7A"/>
    <w:rsid w:val="00E9749B"/>
    <w:rsid w:val="00EA097C"/>
    <w:rsid w:val="00EA59B8"/>
    <w:rsid w:val="00EC2DF9"/>
    <w:rsid w:val="00EC4E5E"/>
    <w:rsid w:val="00EE6E36"/>
    <w:rsid w:val="00EF5E55"/>
    <w:rsid w:val="00F016BC"/>
    <w:rsid w:val="00F0660B"/>
    <w:rsid w:val="00F07462"/>
    <w:rsid w:val="00F123AE"/>
    <w:rsid w:val="00F14A00"/>
    <w:rsid w:val="00F54963"/>
    <w:rsid w:val="00F57268"/>
    <w:rsid w:val="00F65777"/>
    <w:rsid w:val="00F73331"/>
    <w:rsid w:val="00F82CF6"/>
    <w:rsid w:val="00F82D0A"/>
    <w:rsid w:val="00F91D37"/>
    <w:rsid w:val="00F93981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950163"/>
  <w15:docId w15:val="{EB7F1D76-33A9-E64C-891D-886D6DB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54D37"/>
    <w:pPr>
      <w:tabs>
        <w:tab w:val="clear" w:pos="496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s/Documents/Bu&#776;ro/Patienten/Wyss%20Sandro/Anordnung_Wyss_Sandro_14072022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Anordnung_Wyss_Sandro_14072022.dotx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 S</cp:lastModifiedBy>
  <cp:revision>3</cp:revision>
  <cp:lastPrinted>2023-10-12T09:58:00Z</cp:lastPrinted>
  <dcterms:created xsi:type="dcterms:W3CDTF">2023-10-12T09:58:00Z</dcterms:created>
  <dcterms:modified xsi:type="dcterms:W3CDTF">2023-10-12T09:58:00Z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